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>18388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ЛАДА ГРАНТА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6rplc-2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1102019905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ноября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>леживании почтового 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Осьмак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0412365400235002452420154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0412365400235002452420154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CarNumbergrp-26rplc-20">
    <w:name w:val="cat-CarNumber grp-2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